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zaokrąglali końca (włosów) waszej głowy* ani nie niszcz** końcówki twojej brody.***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będziecie zaokrąglali końca (włosów) waszej głowy, </w:t>
      </w:r>
      <w:r>
        <w:rPr>
          <w:rtl/>
        </w:rPr>
        <w:t>לֹא תַּקִפּוּפְאַת רֹאׁשְכֶם</w:t>
      </w:r>
      <w:r>
        <w:rPr>
          <w:rtl w:val="0"/>
        </w:rPr>
        <w:t xml:space="preserve"> ; wg G: nie czyńcie loku z długich włosów waszej głowy, οὐ ποιήσετε σισόην ἐκ τῆς κόμης τῆς κεφαλῆς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niszcz końcówki twojej brody, </w:t>
      </w:r>
      <w:r>
        <w:rPr>
          <w:rtl/>
        </w:rPr>
        <w:t>חִית אֵתּפְאַת זְקָנֶָך ־ לֹא תַׁשְ</w:t>
      </w:r>
      <w:r>
        <w:rPr>
          <w:rtl w:val="0"/>
        </w:rPr>
        <w:t xml:space="preserve"> ; wg G: ani nie psujcie wyglądu waszej brody, οὐδὲ φθερεῖτε τὴν ὄψιν τοῦ πώγωνος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21:5&lt;/x&gt;;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2024-05-20T08:30:26Z</dcterms:modified>
</cp:coreProperties>
</file>