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rzetelne szale, rzetelne odważniki, rzetelną efę* i rzetelny hin** *** – Ja, JAHWE, jestem waszym Bogiem, który was wyprowadził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efa, </w:t>
      </w:r>
      <w:r>
        <w:rPr>
          <w:rtl/>
        </w:rPr>
        <w:t>אֵיפָה , 40</w:t>
      </w:r>
      <w:r>
        <w:rPr>
          <w:rtl w:val="0"/>
        </w:rPr>
        <w:t xml:space="preserve">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 , 6</w:t>
      </w:r>
      <w:r>
        <w:rPr>
          <w:rtl w:val="0"/>
        </w:rPr>
        <w:t xml:space="preserve">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25:131&lt;/x&gt;; &lt;x&gt;240 20:10&lt;/x&gt;; &lt;x&gt;330 45:10&lt;/x&gt;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2024-05-19T22:47:23Z</dcterms:modified>
</cp:coreProperties>
</file>