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całego byka – wyniesie na zewnątrz obozu,* na miejsce czyste, na wysypisko popiołu, i spali** go na drwach w ogniu, na wysypisku popiołu będzie spalony.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13:11-14&lt;/x&gt;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וְׂשָרַף</w:t>
      </w:r>
      <w:r>
        <w:rPr>
          <w:rtl w:val="0"/>
        </w:rPr>
        <w:t xml:space="preserve"> (wesaraf), termin inny od użytego przy spalaniu ofiar na ołtarzu, które to określane jest jako puszczanie z dymem lub ofiarowanie w dymie, zamienienie w dym ofiarny, od </w:t>
      </w:r>
      <w:r>
        <w:rPr>
          <w:rtl/>
        </w:rPr>
        <w:t>הִקְטִיר</w:t>
      </w:r>
      <w:r>
        <w:rPr>
          <w:rtl w:val="0"/>
        </w:rPr>
        <w:t xml:space="preserve"> (hiqtir).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2024-05-20T04:18:22Z</dcterms:modified>
</cp:coreProperties>
</file>