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będą nazywać Jerozolimę tronem JAHWE i zgromadzą do niej wszystkie narody dla imienia JAHWE, do Jerozolimy, i nie pójdą już za uporem swego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16:19&lt;/x&gt;;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2024-05-20T16:42:37Z</dcterms:modified>
</cp:coreProperties>
</file>