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im przełożony eunuchów imiona: Daniela nazwał Belteszasar,* Chananiasza – Szadrak,** Miszaela – Meszak,*** a Azariasza – AbedNego.****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Belteszasar, ּ</w:t>
      </w:r>
      <w:r>
        <w:rPr>
          <w:rtl/>
        </w:rPr>
        <w:t>בֵלְטְׁשַאּצַר</w:t>
      </w:r>
      <w:r>
        <w:rPr>
          <w:rtl w:val="0"/>
        </w:rPr>
        <w:t xml:space="preserve"> (beltesza’tsar), od bab. (?): </w:t>
      </w:r>
      <w:r>
        <w:rPr>
          <w:rtl/>
        </w:rPr>
        <w:t>אצר ( ר ) בלט ׁש</w:t>
      </w:r>
      <w:r>
        <w:rPr>
          <w:rtl w:val="0"/>
        </w:rPr>
        <w:t xml:space="preserve"> , czyli: Balat (Saturn?), chroń króla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Szadrak, ׁ</w:t>
      </w:r>
      <w:r>
        <w:rPr>
          <w:rtl/>
        </w:rPr>
        <w:t>שַדְרְַך</w:t>
      </w:r>
      <w:r>
        <w:rPr>
          <w:rtl w:val="0"/>
        </w:rPr>
        <w:t xml:space="preserve"> (szadrach), od bab. szudur-Aku (bóg księżyca), czyli: rozkaz Aku.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Meszak, </w:t>
      </w:r>
      <w:r>
        <w:rPr>
          <w:rtl/>
        </w:rPr>
        <w:t>מֵיׁשְַך</w:t>
      </w:r>
      <w:r>
        <w:rPr>
          <w:rtl w:val="0"/>
        </w:rPr>
        <w:t xml:space="preserve"> (meszach), od bab. misza-Aku (bóg księżyca), czyli: kto jest jak Aku?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Abed-Nego, </w:t>
      </w:r>
      <w:r>
        <w:rPr>
          <w:rtl/>
        </w:rPr>
        <w:t>עֲבֵד נְגֹו</w:t>
      </w:r>
      <w:r>
        <w:rPr>
          <w:rtl w:val="0"/>
        </w:rPr>
        <w:t xml:space="preserve"> (‘awed-nego), czyli: sługa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2024-05-15T07:27:59Z</dcterms:modified>
</cp:coreProperties>
</file>