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udaj się do Niniwy, tego wielkiego miasta,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uprzedź jego mieszkańców, że postanowiłem rozprawić się z ich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wołaj przeciwko niej, bo jej niegodziwość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miasta tego wielkiego, a wołaj przeciwko niemu; bo wstąpiła złość ich przed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do Niniwe, miasta wielkiego, a przepowiadaj w nim: bo wstąpiła złość jego przed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- wielkiego miasta - i upomnij ją, albowiem nieprawość jej dotarła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mów głośno przeciwko niej, gdyż jej nieprawość doszła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idź do Niniwy, wielkiego miasta, i wołaj głośno przeciwko niej, gdyż dotarła do Mnie wiadomość o jej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„Wstań, idź do potężnego miasta Niniwy i ogłoś, że dotarła do Mnie wieść o jego występkach”.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wielkiego miasta Niniwy i przepowiadaj w nim, bo złość ich dotarła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до великого міста Ніневії і проповідуй в ньому, що до Мене прийшов крик його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wyrusz do Ninewy, tego wielkiego miasta i zwiastuj przeciwko niemu; bo ich złość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idź do Niniwy, wielkiego miasta, i ogłaszaj przeciwko niej, że ich zło dotarło przed moje oblicze”.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2024-05-21T11:51:19Z</dcterms:modified>
</cp:coreProperties>
</file>