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3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Dalej, z Beniamina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—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Benjaminowego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 - Abidan, syn Gedeonów.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–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-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Beniamina - Abidan, syn Gidoniego;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Binjamina Awidan, syn Gidoniego,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Веніаміна - Авідан син Ґадеонія.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Biniamina Abidan, syn Gideoni;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Gideoniego;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2024-05-18T09:55:58Z</dcterms:modified>
</cp:coreProperties>
</file>