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ustanów Lewitów nad przybytkiem Świadectwa i nad wszystkimi jego sprzętami, i nad wszystkim, co do niego należy. Oni będą nosić przybytek i wszystkie jego sprzęty, oni też będą go obsługiwać i mieszkać dookoła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2024-05-16T22:21:14Z</dcterms:modified>
</cp:coreProperties>
</file>