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przyszli synowie Izraela, całe zgromadzenie, pod górę Hor.*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Kadesz i całym zgromadzeniem 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Izraela, całe zgromadzenie, wyruszyli z Kadesz i przyszli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Kades; przyszli synowie Izraelscy i wszystko zgromadzenie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ruszyli obóz z Kades, przyszli do góry Hor, która jest na granicach ziemie Edom,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– cała społeczność – ruszyli z Kadesz i 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synowie izraelscy z Kadesz i przyszedł cały zbór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– cała społeczność – wyruszyli z Kadesz i 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Kadesz i przybyli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Kadesz i całą gromadą dotarli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Kadesz i całe [to pokolenie] zgromadzenia synów Jisraela, [które miało wstąpić do ziemi], przybyło do Hor Hahar [„Podwójnej Góry"].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Кадиса. І прийшли ізраїльські сини, ввесь збір, до гори 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cały zbór, wyruszyli z Kadesz oraz przybyli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Izraela, całe zgromadzenie, wyruszyli z Kadesz i przybyli do góry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Hor : na pn od zatoki Akaba (?), być może Jebel Madurah, góra położona o ok. 25 km na pn wsch od Kadesz-Barnea, &lt;x&gt;40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2024-05-20T07:20:35Z</dcterms:modified>
</cp:coreProperties>
</file>