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Manassesa to: od Makira rodzina Makirytów – Makir zaś zrodził Gileada – (więc) od Gileada rodzina Gileadytów.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2024-05-20T12:25:49Z</dcterms:modified>
</cp:coreProperties>
</file>