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przekazali więc Izraelitom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więc Mojżesz i kapłan Eleazar do nich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Mojżesz, i Eleazar kapłan do nich na polach Moabskich, nad Jordanem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Mojżesz i Eleazar, kapłan, na polu Moab nad Jordanem przeciw Jerychu, do tych, którzy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na stepach Moabu, naprzeciw Jerycha nad Jordanem, tak zarządzili: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 Eleazarem, kapłanem, przemówili do nich na stepach moabskich nad Jordanem naprzeciw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i kapłan Eleazar – a było to na równinach Moabu, nad Jordanem, naprzeciw Jerycha – tak im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tak zarządzili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oświadczyli im zatem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przemówili [do ludu] na równinach Moawu, nad Jordanem, blisko Jerycha: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і Елеазар священик з ними в Аравоті Моавському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oświadczył im na stepach Moabu, nad Jardenem jerychońskim, wobec kapłana Elazara,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odezwali się do nich na pustynnej równinie moabskiej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2024-05-20T02:02:51Z</dcterms:modified>
</cp:coreProperties>
</file>