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8"/>
        <w:gridCol w:w="6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Beli byli Ard i Naaman: (od Arda) rodzina Ardytów, od Naamana rodzina Naamanitów.*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odniesień do Naamana.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2024-05-20T11:39:02Z</dcterms:modified>
</cp:coreProperties>
</file>