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duchów wszelkiego ciała, ustanowi człowieka nad zgromadzeniem,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2024-05-20T13:45:09Z</dcterms:modified>
</cp:coreProperties>
</file>