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1"/>
        <w:gridCol w:w="2026"/>
        <w:gridCol w:w="2458"/>
        <w:gridCol w:w="4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który zobaczył Habakuk,* prorok: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Habakuk, </w:t>
      </w:r>
      <w:r>
        <w:rPr>
          <w:rtl/>
        </w:rPr>
        <w:t>חֲבַּקּוק</w:t>
      </w:r>
      <w:r>
        <w:rPr>
          <w:rtl w:val="0"/>
        </w:rPr>
        <w:t xml:space="preserve"> (chawaquq), czyli: bazylia, &lt;x&gt;420 1:1&lt;/x&gt; L; wsp. Jeremiasza, Daniela i Ezechiela.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2024-05-21T18:00:51Z</dcterms:modified>
</cp:coreProperties>
</file>