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1728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gna (niczym) wiatr i przechodzi – winny ten, kto za bóstwo miał swą siłę!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2024-05-14T17:39:57Z</dcterms:modified>
</cp:coreProperties>
</file>