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3"/>
        <w:gridCol w:w="67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mężczyzna, który stał wśród mirtów,* tymi słowy: To są ci, których JAHWE posłał, aby obeszli** ziemię.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wśród mirtów : między górami (ἀνὰ μέσον τῶν ὀρέων ) G; zob. &lt;x&gt;450 1:8&lt;/x&gt;, 11.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13:17&lt;/x&gt;; &lt;x&gt;220 1:7&lt;/x&gt;; &lt;x&gt;220 2:2-3&lt;/x&gt;; &lt;x&gt;330 28:14&lt;/x&gt;; &lt;x&gt;450 6:7&lt;/x&gt;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2024-05-16T17:00:29Z</dcterms:modified>
</cp:coreProperties>
</file>