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tak* ktoś między wami zamknął bramy, abyście nie zapalali mojego ołtarza daremnie! Nie mam w was upodobania – mówi JAHWE Zastępów – i nie jest Mi miła ofiara z waszej ręki.**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O, gdyby tak ktoś między wami, </w:t>
      </w:r>
      <w:r>
        <w:rPr>
          <w:rtl/>
        </w:rPr>
        <w:t>גַם־ מִי ּבָכֶם</w:t>
      </w:r>
      <w:r>
        <w:rPr>
          <w:rtl w:val="0"/>
        </w:rPr>
        <w:t xml:space="preserve"> , idiom: Lepiej, żeby ktoś z was zamknął bramy zamiast zapalać ołtarz daremnie.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1:11&lt;/x&gt;; &lt;x&gt;370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2024-05-13T21:42:29Z</dcterms:modified>
</cp:coreProperties>
</file>