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47"/>
        <w:gridCol w:w="3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i nie jedzący i nie pijący,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pił,* a mówią: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ani jedzący ani pijący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&lt;x&gt;470 9:14&lt;/x&gt;;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2024-05-15T07:13:44Z</dcterms:modified>
</cp:coreProperties>
</file>