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42"/>
        <w:gridCol w:w="4093"/>
        <w:gridCol w:w="31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Pyta ich: Czyj to wizerunek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mówi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Kogo obraz ten i napis?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 im kogo podobizna ta i napis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2024-05-20T07:43:12Z</dcterms:modified>
</cp:coreProperties>
</file>