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6"/>
        <w:gridCol w:w="5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Było zaś u nas siedmiu braci i pierwszy poślubiwszy umarł i nie mając potomstwa zostawił żonę jego bratu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było u nas siedmiu braci; pierwszy ożenił się i zmarł, a ponieważ nie miał potomka, zostawił swoją żonę swojemu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u nas siedmiu braci. I pierwszy ożeniwszy się zmarł, i nie mając potomstwa* pozostawił żonę jego bratu jego.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(Było) zaś u nas siedmiu braci i pierwszy poślubiwszy umarł i nie mając potomstwa zostawił żonę jego bratu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"nasienia".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2024-05-19T21:03:51Z</dcterms:modified>
</cp:coreProperties>
</file>