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wzbudziła ogólne zdumienie. 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albowiem on ich uczył jako mający moc,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 naukę go: abowiem je uczył jako władzą mający, a nie jako Doktorowie.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nauką: uczył ich bowiem jak ten, który ma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gdyż nauczał ich jako moc mający,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uczył ich bowiem jak Ten, który ma moc,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zdziwienie: uczył ich bowiem jak ten, który ma moc,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zdziwieni Jego nauką, bo pouczał ich jak ktoś mający władzę, a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tam podziw dla swojej nauki, 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nauczał ich z mocą,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з науки Його, бо він навчав їх як такий, що має владу, а не як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na nauce jego; był jakościowo bowiem nauczający ich tak jak jakąś samowolną władzę wybycia na zewnątrz mający, i nie tak jak pisarze odwzorowujący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zdumiewali się nad jego nauką, bowiem uczył ich jako ten, co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zdumieni tym, jak naucza, bo nie pouczał ich jak nauczyciele Tory, ale jak ten,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niezmiernie zdumieni jego sposobem nauczania, bo nauczał ich jak mający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zdumieni Jego nauką. Mówił bowiem do nich nie jak ich przywódcy religijni, ale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2024-05-16T08:43:26Z</dcterms:modified>
</cp:coreProperties>
</file>