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0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wzbudził ją chwyciwszy za rękę jej i opuściła ją gorączka zaraz i służyła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podszedł, ujął ją za rękę* i podniósł; wtedy odstąpiła ją gorączka, a (ona) zaczęła im usługiwać.**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podniósł ją chwyciwszy (za) rękę. I opuściła ją gorączka, i służyła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wzbudził ją chwyciwszy (za) rękę jej i opuściła ją gorączka zaraz i służyła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więc, wziął ją za rękę i podniósł; wtedy jej gorączka opadła, a ona zaczęła im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i podniósł ją, ująwszy za rękę, i natychmiast opuściła ją gorączka. A ona 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przystąpiwszy podniósł ją, ująwszy ją za rękę jej; a zaraz ją gorączka opuściła, i posługowała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 podniósł ją, ująwszy rękę jej, a wnet ją gorączka opuściła i służyła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podszedł i podniósł ją, ująwszy za rękę, a opuściła ją gorączka. I 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przystąpiwszy, ujął ją za rękę i podniósł ją; i opuściła ją gorączka, i 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podszedł, chwycił ją za rękę i podniósł, a gorączka ją opuściła i teściowa im usługiwała.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podszedł, wziął teściową za rękę i podniósł. Wtedy gorączka ustąpiła, a ona 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podszedł i podniósł ją, ująwszy za rękę. Gorączka opuściła ją, a ona im usługiwała.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podszedł do niej, wziął za rękę i pomógł jej wstać; gorączka natychmiast ustąpiła i kobieta zaczęła podawać do stołu.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ją, chwyciwszy za rękę. I opuściła ją gorączka, i usługiwała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підійшов, і взявши за руку, підвів її; і залишила її гарячка; вона почала слугувати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istoty wzbudził ją ująwszy władzą należące do ręki; i puścił od siebie ją ogień gorączki, i 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podszedł, ujął ją za rękę oraz podniósł, i zaraz opuściła ją gorączka, i im usługiwała.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Przyszedł, wziął ją za rękę i postawił ją na nogi. Gorączka ustąpiła, a ona zaczęła im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do niej i podniósł ją, ująwszy za rękę; i gorączka ją opuściła, ona zaś zaczęła im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podszedł do chorej, wziął ją za rękę i pomógł jej się podnieść. Temperatura natychmiast spadła, a teściowa wstała i przygotowała im posiłek.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8:15&lt;/x&gt;; &lt;x&gt;480 5:41&lt;/x&gt;; &lt;x&gt;480 9:27&lt;/x&gt;; &lt;x&gt;510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2024-05-11T04:55:19Z</dcterms:modified>
</cp:coreProperties>
</file>