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11"/>
        <w:gridCol w:w="50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więc oślę do Jezusa, zarzucili na nie swoje szaty, On zaś na nim usiadł.*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przyprowadzają oślę do Jezusa, i narzucają mu płaszcze ich, i usiadł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przyprowadzili oślę do Jezusa i narzucili mu szaty ich i usiadł na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Wydarzenie to jest spełnieniem proroctwa &lt;x&gt;450 9:9&lt;/x&gt; (por. &lt;x&gt;470 21:5&lt;/x&gt;; &lt;x&gt;500 12:15&lt;/x&gt;).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9:9&lt;/x&gt;; &lt;x&gt;500 12:14-15&lt;/x&gt;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2024-05-20T11:38:44Z</dcterms:modified>
</cp:coreProperties>
</file>