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powstaną z martwych,* nie będą się żenić ani za mąż wychodzić, lecz będą jak aniołowie na niebiosach.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bowiem z martwych powstaną, ani poślubiają, ani są poślubiane, ale są jak zwiastunowie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2024-05-20T16:38:52Z</dcterms:modified>
</cp:coreProperties>
</file>