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oraz krewni usłyszeli o tym, że Pan okazał jej swoje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sąsiedzi i krewni usłyszeli, że Pan okazał jej swoje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sąsiedzi i pokrewni jej, iż Pan z nią uczynił wielkie miłosierdzie swoje, radowali się pospołu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iż uwielbił Pan miłosierdzie swe z nią, i radowali się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sąsiedzi i krewni usłyszeli, że Pan okazał jej tak wielkie miłosierdzie, cieszyli się z nią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że Pan okazał jej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dał jej dowód swojego wielkiego miłosierdzia,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okazał jej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sąsiedzi i krewni dowiedzieli się, że Pan na niej okazał wielkość swojego miłosierdzia i cieszyli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sąsiedzi i krewni dowiedzieli się, że Pan dał jej dowód swej wielkiej dobroci, cieszyli się razem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jej i krewni dowiedzieli się, że Pan okazał jej tak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сусіди та її родина, що Господь щедро вилив своє милосердя на неї, і тішилися разом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wokół zadomowieni i ci razem urodzeni członkowie rodziny jej że powiększył niewiadomy utwierdzający pan litość swoją wspólnie z nią, i wychodzili radośnie z środka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krewni usłyszeli, że Pan wyniósł swe miłosierdzie razem z nią, i razem z nią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i krewni usłyszeli, jaką dobroć okazał jej Adonai, i radowali się wraz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oraz jej krewni usłyszeli, że Pan pomnożył swe miłosierdzie dla niej, i zaczęli się z nią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łasce, okazanej jej przez Pana, dotarła wkrótce do krewnych i znajomych i wszyscy bardzo się ucieszyli.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2024-05-15T11:40:17Z</dcterms:modified>
</cp:coreProperties>
</file>