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8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 tymi słowy: Dobra to rzecz, którą poleciłeś (nam)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 to, jak nam radzisz postąpić — odpowiedzieliście mi wówczas.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mi: Dobra to rzecz, którą nakazałeś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Tedyście mi odpowiedzieli, i rzekliście: Dobra rzecz, którąś rozkazał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Tedyście mi odpowiedzieli: Dobra rzecz jest, którą chcesz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Dobre jest, co zamierzasz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 tymi słowy: Dobra to rzecz, którą rozkazałeś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tak: Dobre jest to, co powiedziałeś i co zamierzasz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«To, co zamierzasz uczynić, jest dobre».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 odpowiedzieliście mi: ”Dobra to rzecz, którą zapowiedziałeś, aby ją przeprowadzić”.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Odpowiedzieliście mi [lekceważąco]: Dobra jest ta rzecz, którą zaproponowałeś uczynić.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мені відповіли і сказали: Добре слово, яке ти сказав вчинити.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 odpowiedzieliście, mówiąc: Dobra to rzecz, którą poleciłeś, by ją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odrzekliście mi, mówiąc: ʼRzecz, o której powiedziałeś, że ją dla nas uczynisz, jest dobraʼ.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2024-05-19T17:02:04Z</dcterms:modified>
</cp:coreProperties>
</file>