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9"/>
        <w:gridCol w:w="4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― prawo przez Mojżesza zostało dane, ― łaska i ― prawda przez Jezusa Pomazańca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zostało nadane przez Mojżesza,* łaska i prawda** nastały dzięki Jezusowi Chrystusowi.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przez Mojżesza dane zostało. łaska i prawda przez Jezusa Pomazańca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zostało nadane przez Mojżesza, łaska i prawda nastały dzięki Jezusowi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zostało dane przez Mojżesza,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 i prawda przyszły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 przez Mojżesza jest dany, a łaska i prawda przez Jezusa Chrystusa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zakon przez Mojżesza jest dan: łaska i prawda przez Jezusa Chrystusa się zstała.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Prawo zostało dane za pośrednictwem Mojżesza, łaska i prawda przyszły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bowiem został nadany przez Mojżesza, łaska zaś i prawda stała się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Prawo zostało dane przez Mojżesza, a łaska i prawda przyszły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przekazał Prawo, a łaska i prawda zaistniały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zostało dane za pośrednictwem Mojżesza, a łaska i prawda pojawiły się za pośrednictwem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stare Prawo zostało nadane za pośrednictwem Mojżesza, a łaska i prawda urzeczywistniły się przez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zostało przekazane przez Mojżesza, łaskę zaś i prawdę otrzymaliśmy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закон даний був через Мойсея, а ласка й правда прийшли через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wiadome Przydzielone obyczajowe prawo przez-z Moysesa zostało dane, ta łaska i ta staranna pełna jawna prawda przez-z Iesusa pomazańca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zostało nadane przez Mojżesza, zaś łaska i prawda stała się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Tora została dana za pośrednictwem Moszego; łaska i prawda przyszły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Prawo zostało dane przez Mojżesza, niezasłużona życzliwość i prawda przyszły poprzez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nam Prawo, natomiast dzięki Jezusowi Chrystusowi nadeszła łaska i prawda.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32:46&lt;/x&gt;; &lt;x&gt;500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2024-05-19T19:56:46Z</dcterms:modified>
</cp:coreProperties>
</file>