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70"/>
        <w:gridCol w:w="47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im: Przyjdzcie i zobaczycie. Przyszli więc i zobaczyli gdzie pozostaje, i u Niego pozostali ― dnia tego, godzina była jakoś dziesiąta.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przychodźcie a zobaczcie przyszli i zobaczyli gdzie pozostaje i u Niego pozostali dnia tego godzina zaś była jak dziesiąta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na to: Chodźcie i zobaczcie.* Poszli więc i zobaczyli, gdzie mieszka, i pozostali u Niego w tym dniu; było to około dziesiątej godziny.**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Przychodźcie, a zobaczycie.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Przyszli więc i zobaczyli gdzie pozostaje, i u niego pozostali (przez) dzień ów; godzina była jakoś dziesiąta.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przychodźcie a zobaczcie przyszli i zobaczyli gdzie pozostaje i u Niego pozostali dnia tego godzina zaś była jak dziesiąta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Chodźcie, to zobaczycie.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ok.16:00 wg wsp. rachuby czasu.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2024-05-13T05:08:22Z</dcterms:modified>
</cp:coreProperties>
</file>