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― Natanaela przychodzącego do Niego i mówi o nim: Patrz!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 Izraelita,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idącego ku niemu Natanaela, powiedział o nim: Oto prawdziwy* Izraelita,** w którym nie ma fałszu.***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 przychodzącego do niego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Izraelita,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prawdziwie, ἴδε ἀληθῶς, przys w funkcji przym, lub: szczery.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fałsz, δόλος, </w:t>
      </w:r>
      <w:r>
        <w:rPr>
          <w:rtl/>
        </w:rPr>
        <w:t>רְמִּיָה</w:t>
      </w:r>
      <w:r>
        <w:rPr>
          <w:rtl w:val="0"/>
        </w:rPr>
        <w:t xml:space="preserve"> (remijja h), może ozn. udawanie, wyrachowanie, obłudę.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2024-05-21T07:11:36Z</dcterms:modified>
</cp:coreProperties>
</file>