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5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około czterdzieści lat* znosił ich cierpliwie** na pustyni;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mniej więcej (przez) czterdziestoletni czas* zniósł sposób bycia ich na pustkowiu.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16:35&lt;/x&gt;; &lt;x&gt;40 14:34&lt;/x&gt;; &lt;x&gt;510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2024-05-20T05:53:43Z</dcterms:modified>
</cp:coreProperties>
</file>