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wskrzesił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 Bóg wzbudził od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wzbudził go od umarłych dnia trzeciego. Który widziany był przez wiele dni od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wzbudził go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jednak wywiódł Go spośród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obudził go ze śmierci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воскресив його 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wskrzesił Go z martwych!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wskrzesił go z martwych: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przywrócił Go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28:17&lt;/x&gt;; &lt;x&gt;480 16:9&lt;/x&gt;; &lt;x&gt;490 24:15&lt;/x&gt;; &lt;x&gt;510 1:3&lt;/x&gt;; &lt;x&gt;530 15:5-7&lt;/x&gt;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2024-05-20T06:42:14Z</dcterms:modified>
</cp:coreProperties>
</file>