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32"/>
        <w:gridCol w:w="5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został ukazany w dniach liczniejszych którzy weszli razem z Nim z Galilei do Jeruzalem którzy są świadkowie Jego względem ludu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przez wiele dni był oglądany* przez tych, którzy razem z Nim przyszli z Galilei do Jerozolimy;** oni to teraz są Jego świadkami*** wobec ludu.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dał się zobaczyć w dniach liczniejszych (tym), (którzy wstąpili razem z)* Nim od Galilei do Jeruzalem, którzy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[teraz]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są świadkami Jego względem ludu.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został ukazany w dniach liczniejszych którzy weszli razem z Nim z Galilei do Jeruzalem którzy są świadkowie Jego względem ludu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przez wiele dni, widywali Go ci, którzy przyszli z Nim z Galilei do Jerozolimy. Oni są teraz Jego świadkami wobec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przez wiele dni był widziany przez tych, którzy razem z nim przyszli z Galilei do Jerozolimy,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teraz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są jego świadkami przed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widziany jest przez wiele dni od tych, którzy z nim pospołu przyszli z Galilei do Jeruzalemu, którzy są świadkami jego przed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 nim społu przyszli byli z Galilejej do Jeruzalem, którzy aż dotąd są świadkami jego do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ukazywał się przez wiele dni tym, którzy z Nim razem poszli z Galilei do Jeruzalem, a teraz dają świadectwo o Nim przed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wiele dni ukazywał się On tym, którzy razem z nim przyszli z Galilei do Jerozolimy; oni to teraz są jego świadkami wobec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wiele dni ukazywał się tym, którzy razem z Nim poszli z Galilei do Jeruzalem, a teraz przed ludem dają o Nim świadectwo.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ukazywał się przez wiele dni tym, którzy przyszli z Nim z Galilei do Jeruzalem, a teraz są Jego świadkami wobec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przez wiele dni ukazywał się tym, którzy z Nim razem przyszli z Galilei do Jeruzalem, a którzy teraz są Jego świadkami wobec ludu.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przez wiele dni ukazywał się Jezus tym, którzy z Galilei przyszli razem z nim do Jerozolimy, a teraz są jego świadkami wobec ludu.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wiele dni ukazywał się tym, którzy z Nim przyszli z Galilei do Jerozolimy, oni to teraz są świadkami wobec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багато днів з'являвся тим, що пішли з ним з Галилеї до Єрусалима, які нині є його свідками перед людьми.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On dał się zobaczyć przez wiele dni tym, którzy razem z nim przyszli z Galilei do Jerozolimy i co są jego świadkami przed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wiele dni ukazywał się On tym, którzy wstąpili z Nim z Galil do Jeruszalaim; a teraz są oni Jego świadkami wobec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przez wiele dni ukazywał się tym, którzy razem z nim wstąpili z Galilei do Jerozolimy i którzy teraz są wobec ludu jego świadkami.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przez wiele dni ukazywał się tym, którzy wcześniej szli z Nim z Galilei do Jerozolimy. To oni są teraz Jego świadkami przed Izraelem.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1:11&lt;/x&gt;; &lt;x&gt;510 2:7&lt;/x&gt;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24:48&lt;/x&gt;; &lt;x&gt;510 1:8&lt;/x&gt;; &lt;x&gt;510 2:32&lt;/x&gt;; &lt;x&gt;510 3:15&lt;/x&gt;; &lt;x&gt;510 5:32&lt;/x&gt;; &lt;x&gt;510 10:39&lt;/x&gt;; &lt;x&gt;510 22:15&lt;/x&gt;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13:23&lt;/x&gt;; &lt;x&gt;510 26:6&lt;/x&gt;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"wstąpili" - według starożytnej frazeologii ruch ku stolicy określany był jako posuwanie się ku górze.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2024-05-20T06:20:44Z</dcterms:modified>
</cp:coreProperties>
</file>