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ukazany w dniach liczniejszych którzy weszli razem z Nim z Galilei do Jeruzalem którzy są świadkowie Jego względem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przez wiele dni był oglądany* przez tych, którzy razem z Nim przyszli z Galilei do Jerozolimy;** oni to teraz są Jego świadkami*** wobec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dał się zobaczyć w dniach liczniejszych (tym), (którzy wstąpili razem z)* Nim od Galilei do Jeruzalem, którzy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świadkami Jego względem ludu.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ukazany w dniach liczniejszych którzy weszli razem z Nim z Galilei do Jeruzalem którzy są świadkowie Jego względem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1:11&lt;/x&gt;; &lt;x&gt;510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24:48&lt;/x&gt;; &lt;x&gt;510 1:8&lt;/x&gt;; &lt;x&gt;510 2:32&lt;/x&gt;; &lt;x&gt;510 3:15&lt;/x&gt;; &lt;x&gt;510 5:32&lt;/x&gt;; &lt;x&gt;510 10:39&lt;/x&gt;; &lt;x&gt;510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13:23&lt;/x&gt;; &lt;x&gt;510 26:6&lt;/x&gt;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"wstąpili" - według starożytnej frazeologii ruch ku stolicy określany był jako posuwanie się ku górze.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2024-05-20T06:13:46Z</dcterms:modified>
</cp:coreProperties>
</file>