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24"/>
        <w:gridCol w:w="61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następny szabat prawie całe miasto zeszło się, aby słuchać Słowa Pana.*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[*Słowa Pana, τὸν λόγον τοῦ κυρίου, 𝔓 74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(III); Słowa Boga, τὸν λόγον τοῦ θεου, B (IV); w s;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13:44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przychodzącego* szabatu prawie całe miasto zebrało się, (aby) usłyszeć słowo Pana.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przychodzącego szabatu prawie całe miasto zostało zebrane usłyszeć Słowo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następnego.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2024-05-20T09:22:43Z</dcterms:modified>
</cp:coreProperties>
</file>