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6"/>
        <w:gridCol w:w="4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2024-05-21T23:08:40Z</dcterms:modified>
</cp:coreProperties>
</file>