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7"/>
        <w:gridCol w:w="4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zobaczyłbym was, aby jakiś przekazałbym dar łaski wam duchowy ku ― utwierdzeniu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 aby jakiś przekazałbym dar łaski wam duchowy ku zostać utwierdzonymi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was zobaczyć,* by udzielić wam nieco duchowego daru łaski** dla utwierdzenia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 bowiem zobaczyć was, aby jakiś przekazałbym dar wam duchowy ku zostać utwierdzeni 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 aby jakiś przekazałbym dar łaski wam duchowy ku zostać utwierdzonymi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was zobaczyć, aby dać wam udział w jakimś duchowym darze łaski i w ten sposób umocnić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was, abym wam mógł udzielić jakiegoś daru duchowego dla waszego utwierdzenia;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pragnę was widzieć, abym wam mógł udzielić jakiego daru duchownego ku utwierdzeniu waszemu;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pragnę was widzieć, abych wam nieco użyczył łaski duchowej ku utwierdzeniu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bowiem pragnę was zobaczyć, aby użyczyć wam nieco daru duchowego dla waszego umocnienia,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ujrzeć was, abym mógł wam udzielić nieco z duchowego daru łaski dla umocnienia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was zobaczyć, aby udzielić wam jakiegoś daru duchowego dla waszego umocnienia,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was przecież zobaczyć, by podzielić się z wami duchowym darem dla waszego umocnienia,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 bowiem odwiedzić was, aby dla waszego utwierdzenia podzielić się z wami pewnym darem duchowym,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 bowiem zobaczyć was i pokrzepić, dzieląc się z wami darami duchowymi,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bowiem pragnę ujrzeć was, aby wam przekazać stosowny dla waszego umocnienia dar duchowy.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Бажаю бачити вас, щоб подати вам якийсь духовний дар для вашого зміцнення;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pragnę was zobaczyć, abym wam mógł przekazać jakiś duchowy dar dla waszego ugruntowania.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ujrzeć was, abym mógł udzielić wam nieco daru duchowego, który może was umocnić,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bowiem pragnę was widzieć, żeby wam udzielić jakiegoś daru duchowego ku waszemu utwierdzeniu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pragnę was zobaczyć i podzielić się z wami duchowym darem dla waszego umocnienia,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2:11&lt;/x&gt;; &lt;x&gt;590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Pragnę bowiem was zobaczyć, aby wam przekazać jakiś duchowy dar ku utwierdzeniu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2024-05-15T20:50:45Z</dcterms:modified>
</cp:coreProperties>
</file>