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0"/>
        <w:gridCol w:w="4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zostać razem zachęceni wśród was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wzajemnej wierze waszej ― i 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zostać razem zachęconymi wśród was przez wśród jednych drugim wiarę waszą zarówno i 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znaczy, aby wspólnie doznać zachęty pośród was dzięki wzajemnej wierze* – waszej i mojej.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jest, (by) zostać razem zachęceni wśród was przez (tę) wśród jedni drugich wiarę waszą i moją.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zostać razem zachęconymi wśród was przez wśród jednych drugim wiarę waszą zarówno i 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dokładniej rzecz biorąc, razem z wami doznać zachęty dzięki wspólnej wierze — waszej i 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abyśmy się wzajemnie pocieszyli obopólną wiarą, waszą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abyśmy się u was zobopólnie ucieszyli przez społeczną wiarę, i waszę, i 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abyśmy się w was spólnie ucieszyli przez tę, która zobopólna jest, wiarę waszę i 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abyśmy się u was nawzajem pokrzepili wspólną wiarą – waszą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aby doznać wśród was pociechy przez obopólną wiarę, waszą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aby przez wiarę waszą i moją wzajemnie się pokrzepić.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raczej dla wzajemnego pokrzepienia wspólnie posiadaną wiarą, waszą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mianowicie doznaniem wśród was pokrzepienia z obopólnej wiary: waszej i mojej.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znaczy dzięki wspólnej wierze waszej i mojej, wzmocnić się nawzajem.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Oznacza to, że chciałbym doznać pociechy wśród was dzięki wzajemnej wierze - waszej i 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тобто втішитися з вами спільною вірою - вашою і моєю.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wtedy dzieje, gdy pośród was, razem zostaniemy zachęceni poprzez wzajemną wiarę waszą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- innymi słowy - abyśmy przez mój pobyt wśród was mogli dzięki wspólnej wierze pokrzepić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raczej żeby nastąpiła wśród was wymiana zachęt, u każdego przez wiarę drugiego, zarówno waszą, jak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wzajemnie zachęcili się swoją wiarą: wy moją, a ja waszą.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2024-05-15T05:29:28Z</dcterms:modified>
</cp:coreProperties>
</file>