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8"/>
        <w:gridCol w:w="4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objawiany bowiem gniew Boga z nieba przeciw każdej bezbożności i niesprawiedliwości ludzi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prawdę w niesprawiedliwości zatrzymujących,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objawiany bowiem gniew Boga z nieba przeciwko każdej bezbożności i niesprawiedliwości ludzi tych prawdę w niesprawiedliwości zatrzymujących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Boży z nieba objawia się bowiem przeciw wszelkiej bezbożności i niesprawiedliwości* ludzi,** którzy w niesprawiedliwości*** tłumią prawdę.****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objawiany bowiem gniew Boga z nieba przeciwko każdej bezbożności i niesprawiedliwości ludzi, (tych) prawdę w niesprawiedliwości zatrzymujących,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objawiany bowiem gniew Boga z nieba przeciwko każdej bezbożności i niesprawiedliwości ludzi (tych) prawdę w niesprawiedliwości zatrzymujących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nieprawości – w obu przypadkach w tym wersecie.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5:6&lt;/x&gt;; &lt;x&gt;580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niesprawiedliwością.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&lt;x&gt;600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2024-05-16T14:58:30Z</dcterms:modified>
</cp:coreProperties>
</file>