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10"/>
        <w:gridCol w:w="3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wcześniej została ogłoszona przez ― proroków Jego w pismach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wcześniej została ogłoszona przez proroków Jego w Pismach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(Bóg) już wcześniej przyobiecał przez swoich proroków w Pismach Świętych*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wcześniej została ogłoszona poprzez proroków Jego w pismach świętych,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wcześniej została ogłoszona przez proroków Jego w Pismach Świętych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1:70&lt;/x&gt;; &lt;x&gt;520 16:25-26&lt;/x&gt;; &lt;x&gt;630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2024-05-16T17:11:42Z</dcterms:modified>
</cp:coreProperties>
</file>