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grzechy,* aby w ten sposób wyrwać nas z teraźniejszego wieku złego** według woli Boga i naszego Ojca,***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dał) siebie samego za grzechy nasze, żeby wyrwałby sobie nas z wieku, (tego) nastałego (jako) niegodziwego, według woli* Boga i Ojca naszego,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samego siebie wydał za nasze grzechy, aby nas wyrwać ze zła panującego w obecnym wieku, zgodnie z wolą Boga i naszego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nas wyrwać z obecnego złego świata według woli Boga i Ojca naszego;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grzechy nasze, aby nas wyrwał z teraźniejszego wieku złego według woli Boga i Ojca naszego;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samego siebie dał za grzechy nasze, aby nas wyrwał z teraźniejszego wieku złego, wedle wolej Boga i 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wyrwać nas z obecnego złego świata, zgodnie z wolą Boga i 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grzechy nasze, aby nas wyzwolić z teraźniejszego wieku złego według woli Boga i 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wyzwolić nas od obecnego złego świata, zgodnie z wolą naszego Boga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wydał samego siebie za nasze grzechy, aby nas wyrwać z obecnego złego świata zgodnie z wolą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siebie wydał za nasze grzechy, by nas wyzwolić z obecnego zepsutego wieku zgodnie z wolą Boga i Ojca naszego,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Chrystus ofiarował swoje życie za nasze winy, aby wyrwać nas z mocy zła, które teraz panuje na świecie. Dokonał tego zgodnie z wolą Boga,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ofiarował siebie samego za nasze grzechy, aby nas uwolnić od zła, które towarzyszy temu życiu. Taka była wola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віддав самого себе за наші гріхи, щоб визволити нас від теперішнього лукавого віку, за волею Бога, нашого Батька,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za nasze grzechy, żeby nas mógł sobie wyrwać z nastałego, niegodziwego porządku, według woli Boga, naszego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oddał siebie za nasze grzechy, aby nas wyzwolić z obecnego nikczemnego porządku tego świata, w posłuszeństwie woli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dał samego siebie za nasze grzechy, żeby nas wyzwolić z obecnego niegodziwego systemu rzeczy, zgodnie z wolą naszego Boga i 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ofiarował siebie za nasze grzechy, aby wyrwać nas z tego złego świata. A dokonał tego zgodnie z planem Boga, naszego Ojca,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&lt;x&gt;530 15:3&lt;/x&gt;; &lt;x&gt;550 2:20&lt;/x&gt;; &lt;x&gt;560 5:2&lt;/x&gt;; &lt;x&gt;610 2:6&lt;/x&gt;; &lt;x&gt;630 2:14&lt;/x&gt;;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&lt;x&gt;540 4:4&lt;/x&gt;; &lt;x&gt;560 2:2&lt;/x&gt;; &lt;x&gt;690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"według woli" - odnosi się do "który dał siebie samego za grzechy nasze".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2024-05-14T23:51:19Z</dcterms:modified>
</cp:coreProperties>
</file>