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0"/>
        <w:gridCol w:w="4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stosownie do tego wybrał sobie nas w Nim, przed poczęciem świata,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[postawić]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 świętymi i nieskazitelnymi w obecności Jego,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wybrał sobie nas w Nim przed założeniem świata by być my świętymi i nienagannymi przed Nim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jak nas sobie w Nim* wybrał** przed założeniem świata,*** abyśmy byli święci i nienaganni**** przed Jego obliczem w miłości;*****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wybrał sobie nas w Nim przed położeniem fundamentów świata, (by) być my świętymi i niewinnymi* wobec Niego w miłości.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wybrał sobie nas w Nim przed założeniem świata (by) być my świętymi i nienagannymi przed Nim w miłości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Bóg wybrał Jezusa, a nas w Nim, por. &lt;x&gt;550 3:15-18&lt;/x&gt;.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15:16&lt;/x&gt;; &lt;x&gt;600 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25:34&lt;/x&gt;; &lt;x&gt;670 1:20&lt;/x&gt;; &lt;x&gt;730 13:8&lt;/x&gt;; &lt;x&gt;730 17:8&lt;/x&gt;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11:44&lt;/x&gt;; &lt;x&gt;30 20:7&lt;/x&gt;; &lt;x&gt;100 22:24&lt;/x&gt;; &lt;x&gt;230 15:2&lt;/x&gt;; &lt;x&gt;560 5:27&lt;/x&gt;; &lt;x&gt;580 1:22&lt;/x&gt;; &lt;x&gt;590 5:23&lt;/x&gt;; &lt;x&gt;680 3:14&lt;/x&gt;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miłości; przeznaczył l. w miłości przeznaczył.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&lt;x&gt;560 3:17&lt;/x&gt;; &lt;x&gt;560 4:2&lt;/x&gt;; &lt;x&gt;560 5:2&lt;/x&gt;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"być mv świętymi i niewinnymi" - składniej: "byśmy byli świętymi i niewinnymi".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2024-05-17T01:49:11Z</dcterms:modified>
</cp:coreProperties>
</file>