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3375"/>
        <w:gridCol w:w="4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wspomnieniem o was*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 przy każdym wspomnieniu (o)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&lt;x&gt;530 1:4&lt;/x&gt;; &lt;x&gt;560 1:16&lt;/x&gt;; 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2024-05-21T17:07:21Z</dcterms:modified>
</cp:coreProperties>
</file>