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4"/>
        <w:gridCol w:w="3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i sam wkrótce do was przyjdę.*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 w Panu, że i sam szybko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2024-06-02T09:26:22Z</dcterms:modified>
</cp:coreProperties>
</file>