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dotrzymaliście wszystkiego, co wam przykazał Mojżesz, sługa JAHWE, i usłuchaliście mojego głosu we wszystkim, co wam przykazałem.*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32:20-32&lt;/x&gt;; &lt;x&gt;60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2024-05-20T09:19:51Z</dcterms:modified>
</cp:coreProperties>
</file>