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7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Prawa,* ** a nie rozumieją ani tego, co mówią, ani tego, przy czym obstają.***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być nauczycielami Prawa, nie myśląc ani co mówią, ani o jakich twierdzą sobie mocno.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Prawo, νόμος, to: (1) Prawo Mojżesza; (2) całe SP.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23:7&lt;/x&gt;; &lt;x&gt;500 3:10&lt;/x&gt;; &lt;x&gt;510 5:34&lt;/x&gt;;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upierają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2024-05-19T04:07:13Z</dcterms:modified>
</cp:coreProperties>
</file>