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4"/>
        <w:gridCol w:w="4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― brat, Filemonowi ― ukochanemu i współpracownikowi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więzień* ** Chrystusa Jezusa, i Tymoteusz,*** **** brat, do Filemona,***** ukochanego – i naszego współpracownika,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Pomazańca* Jezusa, i Tymoteusz, brat**, Filemonowi umiłowanemu i współpracownikowi naszemu, i 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więzień, δέσμιος, pod. jak Jan (&lt;x&gt;730 1:9&lt;/x&gt;); uwięzienie, zob. &lt;x&gt;510 28:16&lt;/x&gt;. Tytuł: &lt;x&gt;640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3:1&lt;/x&gt;; &lt;x&gt;560 4:1&lt;/x&gt;; &lt;x&gt;570 1:7&lt;/x&gt;;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19:22&lt;/x&gt;. Filemon mógł znać Tymoteusza.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Filemon, Φιλήμων, zn.: najukochańszy, l. jedyny przyjaciel, l. owoc (?) pocałunku, mieszkaniec Kolosów, nawrócony przez Pawła (&lt;x&gt;640 1:19&lt;/x&gt;) i może o ok. 10 lat od niego młodszy (&lt;x&gt;640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etymologiczne, normalnie już jak imię własne: "Chrystus".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2024-05-14T16:10:54Z</dcterms:modified>
</cp:coreProperties>
</file>