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09"/>
        <w:gridCol w:w="3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 ― współwięzień mój w Pomazańcu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 współwięzień mój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Epafras,* ** mój współwięzień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cię Epafras, współwięzień mój w Pomazańcu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 współwięzień mój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Epafras, Ἐπαφρᾶς, skr. Ἐπαφρόδιτος, zn.: należący do Afrodyty (bogini miłości), mieszkaniec Kolosów i być może założyciel tamtejszej wspólnoty, ewangelista w Laodycei i Hierapolis (&lt;x&gt;580 1:7&lt;/x&gt;;&lt;x&gt;580 4:12&lt;/x&gt;, 13). Co do wymienionych w tym wierszu imion, zob. &lt;x&gt;580 4:10-14&lt;/x&gt;.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1:7&lt;/x&gt;; &lt;x&gt;580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2024-05-21T01:17:43Z</dcterms:modified>
</cp:coreProperties>
</file>