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6"/>
        <w:gridCol w:w="4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aniołach mówi: ― czyniący ― zwiastunów Jego wiatrami, a ― sługi Jego ognia płomieniem.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powiedziano: On swych aniołów czyni wichrami,* a swych podwładnych płomieniami ognia;**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zwiastunów mówi: Czyniący zwiastunów Jego* wiatrami i publiczne sługi Jego** ognia płomieniem***.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duchami,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Występuje tu inwersja cytowanego oryginału hebrajskiego, gdzie zdanie to ma taki sens: Czyniący zwiastunami swymi wiatry i publicznymi sługami swymi ognia płomień.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2024-05-21T05:33:12Z</dcterms:modified>
</cp:coreProperties>
</file>