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― świetle chodzilibyśmy, jak On jest w ― świetle, wspólnotę mamy z sobą nawzajem i ― krew Jezusa ― Syna Jego, oczyszcza nas z każdego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zaś* żyjemy w Świetle,** jak On sam jest w Świetle, mamy związek ze sobą nawzajem, a krew Jezusa, Jego Syna, oczyszcza nas od wszelkiego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 świetle chodzilibyśmy, jak on jest w świetle, wspólnotę mamy ze sobą nawzajem i krew Jezusa, Syna jego, oczyszcza nas od wszelkiego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zaś, δέ, </w:t>
      </w:r>
      <w:r>
        <w:rPr>
          <w:rtl/>
        </w:rPr>
        <w:t>א</w:t>
      </w:r>
      <w:r>
        <w:rPr>
          <w:rtl w:val="0"/>
        </w:rPr>
        <w:t xml:space="preserve"> (IV) A B; spójnika brak w: </w:t>
      </w:r>
      <w:r>
        <w:rPr>
          <w:rtl/>
        </w:rPr>
        <w:t>א</w:t>
      </w:r>
      <w:r>
        <w:rPr>
          <w:rtl w:val="0"/>
        </w:rPr>
        <w:t xml:space="preserve"> (IV) B; k w; &lt;x&gt;690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26:28&lt;/x&gt;; &lt;x&gt;560 1:7&lt;/x&gt;; &lt;x&gt;650 9:14&lt;/x&gt;; &lt;x&gt;670 1:19&lt;/x&gt;; &lt;x&gt;730 1:5&lt;/x&gt;; &lt;x&gt;730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2024-05-21T17:26:37Z</dcterms:modified>
</cp:coreProperties>
</file>