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9"/>
        <w:gridCol w:w="4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― zła, ale ― dobro, ― czyniący dobrze z ― Boga jest, ― czyniący zło nie zobaczy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tego, co złe, ale to, co dobre.* Ten, kto czyni dobrze, jest z Boga;** ten, kto czyni źle, nie oglądał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nie naśladuj zła, ale dobro. Dobro czyniący z Boga jest; zło czyniący nie ujrzał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&lt;x&gt;230 37:27&lt;/x&gt;; &lt;x&gt;530 4:16&lt;/x&gt;; &lt;x&gt;530 11:1&lt;/x&gt;; &lt;x&gt;670 3:11&lt;/x&gt;; 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2:29&lt;/x&gt;; 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Diotrefes nie oglądał Boga, może ozn., że nie jest on prawdziwym chrześcijaninem (zob. &lt;x&gt;500 3:17-21&lt;/x&gt;; &lt;x&gt;690 3:6&lt;/x&gt;, 10;&lt;x&gt;690 4:7&lt;/x&gt;, 20).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2024-05-15T09:21:06Z</dcterms:modified>
</cp:coreProperties>
</file>